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31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525-2801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Аширова</w:t>
      </w:r>
      <w:r>
        <w:rPr>
          <w:rFonts w:ascii="Times New Roman" w:eastAsia="Times New Roman" w:hAnsi="Times New Roman" w:cs="Times New Roman"/>
          <w:b/>
          <w:bCs/>
        </w:rPr>
        <w:t xml:space="preserve"> Ильдара </w:t>
      </w:r>
      <w:r>
        <w:rPr>
          <w:rFonts w:ascii="Times New Roman" w:eastAsia="Times New Roman" w:hAnsi="Times New Roman" w:cs="Times New Roman"/>
          <w:b/>
          <w:bCs/>
        </w:rPr>
        <w:t>Ренатовича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13.05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Аширов</w:t>
      </w:r>
      <w:r>
        <w:rPr>
          <w:rFonts w:ascii="Times New Roman" w:eastAsia="Times New Roman" w:hAnsi="Times New Roman" w:cs="Times New Roman"/>
        </w:rPr>
        <w:t xml:space="preserve"> И.Р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3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1500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4-24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17.01.2024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Аширов</w:t>
      </w:r>
      <w:r>
        <w:rPr>
          <w:rFonts w:ascii="Times New Roman" w:eastAsia="Times New Roman" w:hAnsi="Times New Roman" w:cs="Times New Roman"/>
        </w:rPr>
        <w:t xml:space="preserve"> И.Р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Аширов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Чумаков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Аширов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 xml:space="preserve">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17.01.2024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отчетом об отслеживании почтового отправления, </w:t>
      </w:r>
      <w:r>
        <w:rPr>
          <w:rFonts w:ascii="Times New Roman" w:eastAsia="Times New Roman" w:hAnsi="Times New Roman" w:cs="Times New Roman"/>
        </w:rPr>
        <w:t>справкой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Аширов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Аширов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Аширова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Ильдара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Ренатовича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трех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</w:t>
      </w:r>
      <w:r>
        <w:rPr>
          <w:rFonts w:ascii="Times New Roman" w:eastAsia="Times New Roman" w:hAnsi="Times New Roman" w:cs="Times New Roman"/>
        </w:rPr>
        <w:t>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УИН- 0319085400000000010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66906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4rplc-35">
    <w:name w:val="cat-UserDefined grp-24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